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2F3E" w14:textId="77777777" w:rsidR="00A77B3E" w:rsidRDefault="00D61BAE">
      <w:pPr>
        <w:spacing w:line="240" w:lineRule="auto"/>
      </w:pPr>
      <w:r>
        <w:t>Reading Activity (interpretive)</w:t>
      </w:r>
    </w:p>
    <w:p w14:paraId="261406F6" w14:textId="77777777" w:rsidR="00A77B3E" w:rsidRDefault="00A77B3E">
      <w:pPr>
        <w:spacing w:line="240" w:lineRule="auto"/>
      </w:pPr>
    </w:p>
    <w:p w14:paraId="695BD000" w14:textId="77777777" w:rsidR="00A77B3E" w:rsidRPr="00A857EA" w:rsidRDefault="00D61BAE">
      <w:pPr>
        <w:spacing w:line="240" w:lineRule="auto"/>
        <w:rPr>
          <w:i/>
        </w:rPr>
      </w:pPr>
      <w:r w:rsidRPr="00A857EA">
        <w:rPr>
          <w:i/>
        </w:rPr>
        <w:t xml:space="preserve">Read the following journal entry.  Then decide if each statement is </w:t>
      </w:r>
      <w:proofErr w:type="gramStart"/>
      <w:r w:rsidRPr="00A857EA">
        <w:rPr>
          <w:i/>
        </w:rPr>
        <w:t>True</w:t>
      </w:r>
      <w:proofErr w:type="gramEnd"/>
      <w:r w:rsidRPr="00A857EA">
        <w:rPr>
          <w:i/>
        </w:rPr>
        <w:t xml:space="preserve"> or False.</w:t>
      </w:r>
      <w:r w:rsidRPr="00A857EA">
        <w:rPr>
          <w:i/>
        </w:rPr>
        <w:br/>
        <w:t>Jessica is a student learning Chinese in Beijing.  She attended a birthday party at a local restaurant.  She wrote the following in her journal afterwards.  </w:t>
      </w:r>
    </w:p>
    <w:p w14:paraId="02477887" w14:textId="77777777" w:rsidR="00A77B3E" w:rsidRDefault="00A77B3E">
      <w:pPr>
        <w:spacing w:line="240" w:lineRule="auto"/>
      </w:pPr>
    </w:p>
    <w:p w14:paraId="78E9CAD8" w14:textId="4CA4937C" w:rsidR="00F40A6F" w:rsidRDefault="00D61BAE" w:rsidP="00F40A6F">
      <w:pPr>
        <w:spacing w:line="360" w:lineRule="auto"/>
        <w:ind w:firstLine="720"/>
        <w:rPr>
          <w:rFonts w:eastAsia="Heiti TC Light"/>
          <w:sz w:val="28"/>
          <w:szCs w:val="28"/>
        </w:rPr>
      </w:pPr>
      <w:proofErr w:type="spellStart"/>
      <w:r w:rsidRPr="00A857EA">
        <w:rPr>
          <w:rFonts w:eastAsia="Heiti TC Light"/>
          <w:sz w:val="28"/>
          <w:szCs w:val="28"/>
        </w:rPr>
        <w:t>Jīntiān</w:t>
      </w:r>
      <w:proofErr w:type="spellEnd"/>
      <w:r w:rsidRPr="00A857EA">
        <w:rPr>
          <w:rFonts w:eastAsia="Heiti TC Light"/>
          <w:sz w:val="28"/>
          <w:szCs w:val="28"/>
        </w:rPr>
        <w:t xml:space="preserve"> shì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de tóngxué </w:t>
      </w:r>
      <w:r w:rsidR="004F1DA4" w:rsidRPr="004F1DA4">
        <w:rPr>
          <w:rFonts w:eastAsia="Heiti SC Light"/>
          <w:sz w:val="28"/>
          <w:szCs w:val="28"/>
        </w:rPr>
        <w:t>Lǐ</w:t>
      </w:r>
      <w:r w:rsidRPr="004F1DA4">
        <w:rPr>
          <w:rFonts w:eastAsia="Heiti TC Light"/>
          <w:sz w:val="28"/>
          <w:szCs w:val="28"/>
        </w:rPr>
        <w:t xml:space="preserve"> </w:t>
      </w:r>
      <w:r w:rsidRPr="00A857EA">
        <w:rPr>
          <w:rFonts w:eastAsia="Heiti TC Light"/>
          <w:sz w:val="28"/>
          <w:szCs w:val="28"/>
        </w:rPr>
        <w:t xml:space="preserve">Fāng de shēngrì. Wáng lǎoshī hé tāde xiānsheng </w:t>
      </w:r>
      <w:r w:rsidRPr="00A857EA">
        <w:rPr>
          <w:rFonts w:eastAsia="Heiti TC Light"/>
          <w:sz w:val="28"/>
          <w:szCs w:val="28"/>
          <w:u w:val="single"/>
        </w:rPr>
        <w:t>dài</w:t>
      </w:r>
      <w:r w:rsidRPr="00A857EA">
        <w:rPr>
          <w:rFonts w:eastAsia="Heiti TC Light"/>
          <w:sz w:val="28"/>
          <w:szCs w:val="28"/>
        </w:rPr>
        <w:t xml:space="preserve"> (bring)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men qù yījiā Zhōngguó </w:t>
      </w:r>
      <w:r w:rsidRPr="00A857EA">
        <w:rPr>
          <w:rFonts w:eastAsia="Heiti TC Light"/>
          <w:sz w:val="28"/>
          <w:szCs w:val="28"/>
        </w:rPr>
        <w:t>飯</w:t>
      </w:r>
      <w:proofErr w:type="spellStart"/>
      <w:r w:rsidR="0083486F" w:rsidRPr="00A857EA">
        <w:rPr>
          <w:rFonts w:eastAsia="华文楷体"/>
          <w:sz w:val="28"/>
          <w:szCs w:val="28"/>
        </w:rPr>
        <w:t>g</w:t>
      </w:r>
      <w:r w:rsidRPr="00A857EA">
        <w:rPr>
          <w:rFonts w:eastAsia="Heiti TC Light"/>
          <w:sz w:val="28"/>
          <w:szCs w:val="28"/>
        </w:rPr>
        <w:t>uǎn</w:t>
      </w:r>
      <w:proofErr w:type="spellEnd"/>
      <w:r w:rsidRPr="00A857EA">
        <w:rPr>
          <w:rFonts w:eastAsia="Heiti TC Light"/>
          <w:sz w:val="28"/>
          <w:szCs w:val="28"/>
        </w:rPr>
        <w:t xml:space="preserve"> </w:t>
      </w:r>
      <w:r w:rsidRPr="00A857EA">
        <w:rPr>
          <w:rFonts w:eastAsia="Heiti TC Light"/>
          <w:sz w:val="28"/>
          <w:szCs w:val="28"/>
        </w:rPr>
        <w:t>吃飯</w:t>
      </w:r>
      <w:r w:rsidRPr="00A857EA">
        <w:rPr>
          <w:rFonts w:eastAsia="Heiti TC Light"/>
          <w:sz w:val="28"/>
          <w:szCs w:val="28"/>
        </w:rPr>
        <w:t xml:space="preserve">. Wáng lǎoshī shì Běijīng rén, tā shì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de zhōngwén lǎoshī. Tā shuō zhè jiā </w:t>
      </w:r>
      <w:r w:rsidRPr="00A857EA">
        <w:rPr>
          <w:rFonts w:eastAsia="Heiti TC Light"/>
          <w:sz w:val="28"/>
          <w:szCs w:val="28"/>
        </w:rPr>
        <w:t>飯</w:t>
      </w:r>
      <w:r w:rsidRPr="00A857EA">
        <w:rPr>
          <w:rFonts w:eastAsia="Heiti TC Light"/>
          <w:sz w:val="28"/>
          <w:szCs w:val="28"/>
        </w:rPr>
        <w:t xml:space="preserve">guǎn de </w:t>
      </w:r>
      <w:r w:rsidRPr="00A857EA">
        <w:rPr>
          <w:rFonts w:eastAsia="Heiti TC Light"/>
          <w:sz w:val="28"/>
          <w:szCs w:val="28"/>
        </w:rPr>
        <w:t>菜</w:t>
      </w:r>
      <w:r w:rsidRPr="00A857EA">
        <w:rPr>
          <w:rFonts w:eastAsia="Heiti TC Light"/>
          <w:sz w:val="28"/>
          <w:szCs w:val="28"/>
        </w:rPr>
        <w:t xml:space="preserve"> bú fàng wèijīng, hěn </w:t>
      </w:r>
      <w:r w:rsidRPr="00A857EA">
        <w:rPr>
          <w:rFonts w:eastAsia="Heiti TC Light"/>
          <w:sz w:val="28"/>
          <w:szCs w:val="28"/>
        </w:rPr>
        <w:t>好吃</w:t>
      </w:r>
      <w:r w:rsidRPr="00A857EA">
        <w:rPr>
          <w:rFonts w:eastAsia="Heiti TC Light"/>
          <w:sz w:val="28"/>
          <w:szCs w:val="28"/>
        </w:rPr>
        <w:t xml:space="preserve">.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juéde </w:t>
      </w:r>
      <w:r w:rsidRPr="00A857EA">
        <w:rPr>
          <w:rFonts w:eastAsia="Heiti TC Light"/>
          <w:sz w:val="28"/>
          <w:szCs w:val="28"/>
          <w:u w:val="single"/>
        </w:rPr>
        <w:t>táng cuò yú</w:t>
      </w:r>
      <w:r w:rsidRPr="00A857EA">
        <w:rPr>
          <w:rFonts w:eastAsia="Heiti TC Light"/>
          <w:sz w:val="28"/>
          <w:szCs w:val="28"/>
        </w:rPr>
        <w:t xml:space="preserve">(sweet and sour fish) yòu suān yòu tián, hěn </w:t>
      </w:r>
      <w:r w:rsidRPr="00A857EA">
        <w:rPr>
          <w:rFonts w:eastAsia="Heiti TC Light"/>
          <w:sz w:val="28"/>
          <w:szCs w:val="28"/>
        </w:rPr>
        <w:t>好吃</w:t>
      </w:r>
      <w:r w:rsidRPr="00A857EA">
        <w:rPr>
          <w:rFonts w:eastAsia="Heiti TC Light"/>
          <w:sz w:val="28"/>
          <w:szCs w:val="28"/>
        </w:rPr>
        <w:t xml:space="preserve">. Chǎomiàn yě hěn </w:t>
      </w:r>
      <w:r w:rsidRPr="00A857EA">
        <w:rPr>
          <w:rFonts w:eastAsia="Heiti TC Light"/>
          <w:sz w:val="28"/>
          <w:szCs w:val="28"/>
        </w:rPr>
        <w:t>好吃</w:t>
      </w:r>
      <w:r w:rsidRPr="00A857EA">
        <w:rPr>
          <w:rFonts w:eastAsia="Heiti TC Light"/>
          <w:sz w:val="28"/>
          <w:szCs w:val="28"/>
        </w:rPr>
        <w:t xml:space="preserve">. Suān là </w:t>
      </w:r>
      <w:r w:rsidRPr="00A857EA">
        <w:rPr>
          <w:rFonts w:eastAsia="Heiti TC Light"/>
          <w:sz w:val="28"/>
          <w:szCs w:val="28"/>
        </w:rPr>
        <w:t>湯</w:t>
      </w:r>
      <w:r w:rsidRPr="00A857EA">
        <w:rPr>
          <w:rFonts w:eastAsia="Heiti TC Light"/>
          <w:sz w:val="28"/>
          <w:szCs w:val="28"/>
        </w:rPr>
        <w:t xml:space="preserve"> hěn là,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bù xǐhuan, kěshì </w:t>
      </w:r>
      <w:proofErr w:type="spellStart"/>
      <w:r w:rsidR="004F1DA4" w:rsidRPr="004F1DA4">
        <w:rPr>
          <w:rFonts w:eastAsia="Heiti SC Light"/>
          <w:sz w:val="28"/>
          <w:szCs w:val="28"/>
        </w:rPr>
        <w:t>Lǐ</w:t>
      </w:r>
      <w:proofErr w:type="spellEnd"/>
      <w:r w:rsidRPr="00A857EA">
        <w:rPr>
          <w:rFonts w:eastAsia="Heiti TC Light"/>
          <w:sz w:val="28"/>
          <w:szCs w:val="28"/>
        </w:rPr>
        <w:t xml:space="preserve"> Fāng xǐhuan, yīnwèi tā shì </w:t>
      </w:r>
      <w:r w:rsidRPr="00A857EA">
        <w:rPr>
          <w:rFonts w:eastAsia="Heiti TC Light"/>
          <w:sz w:val="28"/>
          <w:szCs w:val="28"/>
          <w:u w:val="single"/>
        </w:rPr>
        <w:t>Sìchuān</w:t>
      </w:r>
      <w:r w:rsidRPr="00A857EA">
        <w:rPr>
          <w:rFonts w:eastAsia="Heiti TC Light"/>
          <w:sz w:val="28"/>
          <w:szCs w:val="28"/>
        </w:rPr>
        <w:t xml:space="preserve"> (a province in China) rén. </w:t>
      </w:r>
    </w:p>
    <w:p w14:paraId="77ABC831" w14:textId="77777777" w:rsidR="00F40A6F" w:rsidRDefault="00F40A6F" w:rsidP="00A857EA">
      <w:pPr>
        <w:spacing w:line="360" w:lineRule="auto"/>
        <w:rPr>
          <w:rFonts w:eastAsia="Heiti TC Light"/>
          <w:sz w:val="28"/>
          <w:szCs w:val="28"/>
        </w:rPr>
      </w:pPr>
    </w:p>
    <w:p w14:paraId="0AE7956F" w14:textId="60BADE80" w:rsidR="00A77B3E" w:rsidRPr="00A857EA" w:rsidRDefault="00D61BAE" w:rsidP="00F40A6F">
      <w:pPr>
        <w:spacing w:line="360" w:lineRule="auto"/>
        <w:ind w:firstLine="720"/>
        <w:rPr>
          <w:rFonts w:eastAsia="Heiti TC Light"/>
          <w:sz w:val="28"/>
          <w:szCs w:val="28"/>
        </w:rPr>
      </w:pPr>
      <w:proofErr w:type="spellStart"/>
      <w:r w:rsidRPr="00A857EA">
        <w:rPr>
          <w:rFonts w:eastAsia="Heiti TC Light"/>
          <w:sz w:val="28"/>
          <w:szCs w:val="28"/>
        </w:rPr>
        <w:t>Jīntiān</w:t>
      </w:r>
      <w:proofErr w:type="spellEnd"/>
      <w:r w:rsidRPr="00A857EA">
        <w:rPr>
          <w:rFonts w:eastAsia="Heiti TC Light"/>
          <w:sz w:val="28"/>
          <w:szCs w:val="28"/>
        </w:rPr>
        <w:t xml:space="preserve">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hěn </w:t>
      </w:r>
      <w:r w:rsidRPr="00A857EA">
        <w:rPr>
          <w:rFonts w:eastAsia="Heiti TC Light"/>
          <w:sz w:val="28"/>
          <w:szCs w:val="28"/>
        </w:rPr>
        <w:t>餓，</w:t>
      </w:r>
      <w:r w:rsidRPr="00A857EA">
        <w:rPr>
          <w:rFonts w:eastAsia="Heiti TC Light"/>
          <w:sz w:val="28"/>
          <w:szCs w:val="28"/>
        </w:rPr>
        <w:t xml:space="preserve">suǒyǐ </w:t>
      </w:r>
      <w:r w:rsidRPr="00A857EA">
        <w:rPr>
          <w:rFonts w:eastAsia="Heiti TC Light"/>
          <w:sz w:val="28"/>
          <w:szCs w:val="28"/>
        </w:rPr>
        <w:t>我吃</w:t>
      </w:r>
      <w:r w:rsidRPr="00A857EA">
        <w:rPr>
          <w:rFonts w:eastAsia="Heiti TC Light"/>
          <w:sz w:val="28"/>
          <w:szCs w:val="28"/>
        </w:rPr>
        <w:t xml:space="preserve">le èrshíge jiǎozi. hái </w:t>
      </w:r>
      <w:r w:rsidRPr="00A857EA">
        <w:rPr>
          <w:rFonts w:eastAsia="Heiti TC Light"/>
          <w:sz w:val="28"/>
          <w:szCs w:val="28"/>
        </w:rPr>
        <w:t>喝</w:t>
      </w:r>
      <w:r w:rsidRPr="00A857EA">
        <w:rPr>
          <w:rFonts w:eastAsia="Heiti TC Light"/>
          <w:sz w:val="28"/>
          <w:szCs w:val="28"/>
        </w:rPr>
        <w:t xml:space="preserve"> hóng</w:t>
      </w:r>
      <w:r w:rsidRPr="00A857EA">
        <w:rPr>
          <w:rFonts w:eastAsia="Heiti TC Light"/>
          <w:sz w:val="28"/>
          <w:szCs w:val="28"/>
        </w:rPr>
        <w:t>茶</w:t>
      </w:r>
      <w:r w:rsidRPr="00A857EA">
        <w:rPr>
          <w:rFonts w:eastAsia="Heiti TC Light"/>
          <w:sz w:val="28"/>
          <w:szCs w:val="28"/>
        </w:rPr>
        <w:t>,</w:t>
      </w:r>
      <w:r w:rsidRPr="00A857EA">
        <w:rPr>
          <w:rFonts w:eastAsia="Heiti TC Light"/>
          <w:sz w:val="28"/>
          <w:szCs w:val="28"/>
          <w:u w:val="single"/>
        </w:rPr>
        <w:t>yīnwèi</w:t>
      </w:r>
      <w:r w:rsidRPr="00A857EA">
        <w:rPr>
          <w:rFonts w:eastAsia="Heiti TC Light"/>
          <w:sz w:val="28"/>
          <w:szCs w:val="28"/>
        </w:rPr>
        <w:t xml:space="preserve"> (because) zhèjiā</w:t>
      </w:r>
      <w:r w:rsidRPr="00A857EA">
        <w:rPr>
          <w:rFonts w:eastAsia="Heiti TC Light"/>
          <w:sz w:val="28"/>
          <w:szCs w:val="28"/>
        </w:rPr>
        <w:t>飯</w:t>
      </w:r>
      <w:r w:rsidRPr="00A857EA">
        <w:rPr>
          <w:rFonts w:eastAsia="Heiti TC Light"/>
          <w:sz w:val="28"/>
          <w:szCs w:val="28"/>
        </w:rPr>
        <w:t xml:space="preserve">guǎn méiyǒu kāfei .Wáng lǎoshī shuō Běijīng rén xǐhuan </w:t>
      </w:r>
      <w:r w:rsidRPr="00A857EA">
        <w:rPr>
          <w:rFonts w:eastAsia="Heiti TC Light"/>
          <w:sz w:val="28"/>
          <w:szCs w:val="28"/>
        </w:rPr>
        <w:t>吃</w:t>
      </w:r>
      <w:r w:rsidRPr="00A857EA">
        <w:rPr>
          <w:rFonts w:eastAsia="Heiti TC Light"/>
          <w:sz w:val="28"/>
          <w:szCs w:val="28"/>
        </w:rPr>
        <w:t xml:space="preserve"> miàn, yě xǐhuan </w:t>
      </w:r>
      <w:r w:rsidRPr="00A857EA">
        <w:rPr>
          <w:rFonts w:eastAsia="Heiti TC Light"/>
          <w:sz w:val="28"/>
          <w:szCs w:val="28"/>
        </w:rPr>
        <w:t>吃</w:t>
      </w:r>
      <w:r w:rsidRPr="00A857EA">
        <w:rPr>
          <w:rFonts w:eastAsia="Heiti TC Light"/>
          <w:sz w:val="28"/>
          <w:szCs w:val="28"/>
        </w:rPr>
        <w:t xml:space="preserve"> jiǎozi.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jīntiān hěn gāoxìng. </w:t>
      </w:r>
      <w:r w:rsidRPr="00A857EA">
        <w:rPr>
          <w:rFonts w:eastAsia="Heiti TC Light"/>
          <w:sz w:val="28"/>
          <w:szCs w:val="28"/>
        </w:rPr>
        <w:t>我</w:t>
      </w:r>
      <w:r w:rsidRPr="00A857EA">
        <w:rPr>
          <w:rFonts w:eastAsia="Heiti TC Light"/>
          <w:sz w:val="28"/>
          <w:szCs w:val="28"/>
        </w:rPr>
        <w:t xml:space="preserve"> xiǎng xià gè xīngqí </w:t>
      </w:r>
      <w:proofErr w:type="spellStart"/>
      <w:r w:rsidRPr="00A857EA">
        <w:rPr>
          <w:rFonts w:eastAsia="Heiti TC Light"/>
          <w:sz w:val="28"/>
          <w:szCs w:val="28"/>
        </w:rPr>
        <w:t>zài</w:t>
      </w:r>
      <w:proofErr w:type="spellEnd"/>
      <w:r w:rsidR="004F1DA4">
        <w:rPr>
          <w:rFonts w:eastAsia="Heiti TC Light"/>
          <w:sz w:val="28"/>
          <w:szCs w:val="28"/>
        </w:rPr>
        <w:t xml:space="preserve"> </w:t>
      </w:r>
      <w:bookmarkStart w:id="0" w:name="_GoBack"/>
      <w:bookmarkEnd w:id="0"/>
      <w:r w:rsidRPr="00A857EA">
        <w:rPr>
          <w:rFonts w:eastAsia="Heiti TC Light"/>
          <w:sz w:val="28"/>
          <w:szCs w:val="28"/>
        </w:rPr>
        <w:t xml:space="preserve">lái zhè jiā </w:t>
      </w:r>
      <w:r w:rsidRPr="00A857EA">
        <w:rPr>
          <w:rFonts w:eastAsia="Heiti TC Light"/>
          <w:sz w:val="28"/>
          <w:szCs w:val="28"/>
        </w:rPr>
        <w:t>飯</w:t>
      </w:r>
      <w:r w:rsidRPr="00A857EA">
        <w:rPr>
          <w:rFonts w:eastAsia="Heiti TC Light"/>
          <w:sz w:val="28"/>
          <w:szCs w:val="28"/>
        </w:rPr>
        <w:t>guǎn.</w:t>
      </w:r>
    </w:p>
    <w:p w14:paraId="715C7441" w14:textId="77777777" w:rsidR="00A77B3E" w:rsidRDefault="00A77B3E">
      <w:pPr>
        <w:spacing w:line="240" w:lineRule="auto"/>
      </w:pPr>
    </w:p>
    <w:p w14:paraId="02E4C38A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1.</w:t>
      </w:r>
      <w:proofErr w:type="gramEnd"/>
      <w:r w:rsidRPr="00F40A6F">
        <w:rPr>
          <w:sz w:val="28"/>
          <w:szCs w:val="28"/>
        </w:rPr>
        <w:t xml:space="preserve"> Today is Jessica’s birthday.</w:t>
      </w:r>
    </w:p>
    <w:p w14:paraId="1D2E38E9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2.</w:t>
      </w:r>
      <w:proofErr w:type="gramEnd"/>
      <w:r w:rsidRPr="00F40A6F">
        <w:rPr>
          <w:sz w:val="28"/>
          <w:szCs w:val="28"/>
        </w:rPr>
        <w:t xml:space="preserve"> Jessica had Chinese food for dinner tonight.</w:t>
      </w:r>
    </w:p>
    <w:p w14:paraId="114A09D5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3.</w:t>
      </w:r>
      <w:proofErr w:type="gramEnd"/>
      <w:r w:rsidRPr="00F40A6F">
        <w:rPr>
          <w:sz w:val="28"/>
          <w:szCs w:val="28"/>
        </w:rPr>
        <w:t xml:space="preserve"> Li Fang chose the restaurant for the birthday party.</w:t>
      </w:r>
    </w:p>
    <w:p w14:paraId="6067E9EC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4.</w:t>
      </w:r>
      <w:proofErr w:type="gramEnd"/>
      <w:r w:rsidRPr="00F40A6F">
        <w:rPr>
          <w:sz w:val="28"/>
          <w:szCs w:val="28"/>
        </w:rPr>
        <w:t xml:space="preserve"> Both Wang Laoshi and Li Fang are from Beijing.</w:t>
      </w:r>
    </w:p>
    <w:p w14:paraId="0D85EFC2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5.</w:t>
      </w:r>
      <w:proofErr w:type="gramEnd"/>
      <w:r w:rsidRPr="00F40A6F">
        <w:rPr>
          <w:sz w:val="28"/>
          <w:szCs w:val="28"/>
        </w:rPr>
        <w:t xml:space="preserve"> People from Sichuan Province prefer hot-spicy food.</w:t>
      </w:r>
    </w:p>
    <w:p w14:paraId="664BA3F7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6.</w:t>
      </w:r>
      <w:proofErr w:type="gramEnd"/>
      <w:r w:rsidRPr="00F40A6F">
        <w:rPr>
          <w:sz w:val="28"/>
          <w:szCs w:val="28"/>
        </w:rPr>
        <w:t xml:space="preserve"> At least four people went to the dinner tonight.</w:t>
      </w:r>
    </w:p>
    <w:p w14:paraId="7EDE274C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7.</w:t>
      </w:r>
      <w:proofErr w:type="gramEnd"/>
      <w:r w:rsidRPr="00F40A6F">
        <w:rPr>
          <w:sz w:val="28"/>
          <w:szCs w:val="28"/>
        </w:rPr>
        <w:t xml:space="preserve"> Jessica liked the noodle and the soup.</w:t>
      </w:r>
    </w:p>
    <w:p w14:paraId="2B969662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8.</w:t>
      </w:r>
      <w:proofErr w:type="gramEnd"/>
      <w:r w:rsidRPr="00F40A6F">
        <w:rPr>
          <w:sz w:val="28"/>
          <w:szCs w:val="28"/>
        </w:rPr>
        <w:t xml:space="preserve"> Jessica enjoyed the meal and is likely to go back again.</w:t>
      </w:r>
    </w:p>
    <w:p w14:paraId="4B13E62C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9.</w:t>
      </w:r>
      <w:proofErr w:type="gramEnd"/>
      <w:r w:rsidRPr="00F40A6F">
        <w:rPr>
          <w:sz w:val="28"/>
          <w:szCs w:val="28"/>
        </w:rPr>
        <w:t xml:space="preserve"> Jessica likes to drink tea as much as coffee.</w:t>
      </w:r>
    </w:p>
    <w:p w14:paraId="55720524" w14:textId="77777777" w:rsidR="00A77B3E" w:rsidRPr="00F40A6F" w:rsidRDefault="00D61BAE" w:rsidP="00F40A6F">
      <w:pPr>
        <w:spacing w:line="360" w:lineRule="auto"/>
        <w:ind w:left="720"/>
        <w:rPr>
          <w:sz w:val="28"/>
          <w:szCs w:val="28"/>
        </w:rPr>
      </w:pPr>
      <w:r w:rsidRPr="00F40A6F">
        <w:rPr>
          <w:sz w:val="28"/>
          <w:szCs w:val="28"/>
        </w:rPr>
        <w:t xml:space="preserve">(True) </w:t>
      </w:r>
      <w:proofErr w:type="gramStart"/>
      <w:r w:rsidRPr="00F40A6F">
        <w:rPr>
          <w:sz w:val="28"/>
          <w:szCs w:val="28"/>
        </w:rPr>
        <w:t>(False) 10.</w:t>
      </w:r>
      <w:proofErr w:type="gramEnd"/>
      <w:r w:rsidRPr="00F40A6F">
        <w:rPr>
          <w:sz w:val="28"/>
          <w:szCs w:val="28"/>
        </w:rPr>
        <w:t xml:space="preserve"> People in Beijing like to eat noodle dish.</w:t>
      </w:r>
    </w:p>
    <w:sectPr w:rsidR="00A77B3E" w:rsidRPr="00F40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0BED1" w14:textId="77777777" w:rsidR="0083486F" w:rsidRDefault="0083486F" w:rsidP="00D61BAE">
      <w:pPr>
        <w:spacing w:line="240" w:lineRule="auto"/>
      </w:pPr>
      <w:r>
        <w:separator/>
      </w:r>
    </w:p>
  </w:endnote>
  <w:endnote w:type="continuationSeparator" w:id="0">
    <w:p w14:paraId="19B56BC6" w14:textId="77777777" w:rsidR="0083486F" w:rsidRDefault="0083486F" w:rsidP="00D6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altName w:val="新細明體"/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8EC8" w14:textId="77777777" w:rsidR="0083486F" w:rsidRDefault="0083486F" w:rsidP="00D61BAE">
      <w:pPr>
        <w:spacing w:line="240" w:lineRule="auto"/>
      </w:pPr>
      <w:r>
        <w:separator/>
      </w:r>
    </w:p>
  </w:footnote>
  <w:footnote w:type="continuationSeparator" w:id="0">
    <w:p w14:paraId="42CFCA29" w14:textId="77777777" w:rsidR="0083486F" w:rsidRDefault="0083486F" w:rsidP="00D61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B3E"/>
    <w:rsid w:val="004F1DA4"/>
    <w:rsid w:val="00685608"/>
    <w:rsid w:val="0083486F"/>
    <w:rsid w:val="00A77B3E"/>
    <w:rsid w:val="00A857EA"/>
    <w:rsid w:val="00AF2DB0"/>
    <w:rsid w:val="00D61BAE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AB8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D61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BAE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D61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BA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7</cp:revision>
  <cp:lastPrinted>1901-01-01T06:00:00Z</cp:lastPrinted>
  <dcterms:created xsi:type="dcterms:W3CDTF">2012-08-01T16:38:00Z</dcterms:created>
  <dcterms:modified xsi:type="dcterms:W3CDTF">2013-01-15T16:25:00Z</dcterms:modified>
</cp:coreProperties>
</file>